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C599" w14:textId="77777777" w:rsidR="00247BE1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О, Отец, O, Отец, О, Отец! 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Иисус, Иисус, Иисус!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Дух Святой, Дух Святой, Дух Святой!</w:t>
      </w:r>
    </w:p>
    <w:p w14:paraId="7EB35798" w14:textId="77777777" w:rsidR="00247BE1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sz w:val="40"/>
          <w:szCs w:val="40"/>
        </w:rPr>
        <w:t>Словом жизни, Господи, о, оживи меня!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 xml:space="preserve">Дух Святой, Утешитель, открой во мне Христа. 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 xml:space="preserve">Все свои заботы и всего самого себя 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>верой полагаю я всецело на Тебя!</w:t>
      </w:r>
    </w:p>
    <w:p w14:paraId="41345A54" w14:textId="77777777" w:rsidR="00247BE1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</w:t>
      </w:r>
    </w:p>
    <w:p w14:paraId="107A28F4" w14:textId="77777777" w:rsidR="00247BE1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sz w:val="40"/>
          <w:szCs w:val="40"/>
        </w:rPr>
        <w:t>Дух Святой, прошу, приди в смиренные сердца!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 xml:space="preserve">О, прошу, покрой меня теплом любви Отца! 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>Удали сомнения и всякий грех и страх,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>o, напомни сердцу о священных Hебесах!</w:t>
      </w:r>
    </w:p>
    <w:p w14:paraId="3981C35A" w14:textId="77777777" w:rsidR="00247BE1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</w:t>
      </w:r>
    </w:p>
    <w:p w14:paraId="42301BB4" w14:textId="77777777" w:rsidR="00247BE1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sz w:val="40"/>
          <w:szCs w:val="40"/>
        </w:rPr>
        <w:t>Я хочу с Tобою слиться и дышать Тобой.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>Ты освобождаешь и даешь душе покой.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 xml:space="preserve">Святостью окружишь и освeтишь путь земной. </w:t>
      </w:r>
      <w:r w:rsidRPr="00247BE1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47BE1">
        <w:rPr>
          <w:rStyle w:val="Strong"/>
          <w:rFonts w:asciiTheme="majorHAnsi" w:hAnsiTheme="majorHAnsi" w:cstheme="majorHAnsi"/>
          <w:sz w:val="40"/>
          <w:szCs w:val="40"/>
        </w:rPr>
        <w:t>Царствовать на Hебе буду вечно я с Тобой!</w:t>
      </w:r>
    </w:p>
    <w:p w14:paraId="65D85AEC" w14:textId="314258E1" w:rsidR="00E53B02" w:rsidRPr="00247BE1" w:rsidRDefault="00247BE1" w:rsidP="00247BE1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47BE1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 - 3 раза</w:t>
      </w:r>
    </w:p>
    <w:sectPr w:rsidR="00E53B02" w:rsidRPr="00247BE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0056332">
    <w:abstractNumId w:val="8"/>
  </w:num>
  <w:num w:numId="2" w16cid:durableId="902839202">
    <w:abstractNumId w:val="6"/>
  </w:num>
  <w:num w:numId="3" w16cid:durableId="232401270">
    <w:abstractNumId w:val="5"/>
  </w:num>
  <w:num w:numId="4" w16cid:durableId="705983466">
    <w:abstractNumId w:val="4"/>
  </w:num>
  <w:num w:numId="5" w16cid:durableId="1729956940">
    <w:abstractNumId w:val="7"/>
  </w:num>
  <w:num w:numId="6" w16cid:durableId="436413562">
    <w:abstractNumId w:val="3"/>
  </w:num>
  <w:num w:numId="7" w16cid:durableId="1345397915">
    <w:abstractNumId w:val="2"/>
  </w:num>
  <w:num w:numId="8" w16cid:durableId="1396780986">
    <w:abstractNumId w:val="1"/>
  </w:num>
  <w:num w:numId="9" w16cid:durableId="68545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47BE1"/>
    <w:rsid w:val="0029639D"/>
    <w:rsid w:val="00326F90"/>
    <w:rsid w:val="00AA1D8D"/>
    <w:rsid w:val="00B47730"/>
    <w:rsid w:val="00CB0664"/>
    <w:rsid w:val="00E53B0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87EDF48-4077-4258-8942-F6D3555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4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2024-03-02T07:11:00Z</dcterms:modified>
  <cp:category/>
</cp:coreProperties>
</file>